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03" w:rsidRDefault="00AF7D03" w:rsidP="00AF7D03">
      <w:pPr>
        <w:pStyle w:val="1"/>
        <w:spacing w:before="0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  <w:lang w:eastAsia="ru-RU"/>
        </w:rPr>
        <w:drawing>
          <wp:inline distT="0" distB="0" distL="0" distR="0" wp14:anchorId="11B78232" wp14:editId="480A6FD6">
            <wp:extent cx="723900" cy="906780"/>
            <wp:effectExtent l="0" t="0" r="0" b="7620"/>
            <wp:docPr id="64" name="Рисунок 6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03" w:rsidRPr="000D0467" w:rsidRDefault="00AF7D03" w:rsidP="00AF7D03">
      <w:pPr>
        <w:pStyle w:val="1"/>
        <w:spacing w:before="0"/>
        <w:jc w:val="center"/>
        <w:rPr>
          <w:b/>
          <w:color w:val="000000"/>
          <w:sz w:val="36"/>
        </w:rPr>
      </w:pPr>
      <w:r w:rsidRPr="000D0467">
        <w:rPr>
          <w:b/>
          <w:color w:val="000000"/>
          <w:sz w:val="36"/>
        </w:rPr>
        <w:t>МЕСТНАЯ АДМИНИСТРАЦИЯ</w:t>
      </w:r>
    </w:p>
    <w:p w:rsidR="00AF7D03" w:rsidRPr="000D0467" w:rsidRDefault="00AF7D03" w:rsidP="00AF7D03">
      <w:pPr>
        <w:pStyle w:val="1"/>
        <w:spacing w:before="0"/>
        <w:jc w:val="center"/>
        <w:rPr>
          <w:b/>
          <w:color w:val="000000"/>
          <w:sz w:val="28"/>
        </w:rPr>
      </w:pPr>
      <w:r w:rsidRPr="000D0467">
        <w:rPr>
          <w:b/>
          <w:color w:val="000000"/>
          <w:sz w:val="28"/>
        </w:rPr>
        <w:t>МУНИЦИПАЛЬНОГО ОБРАЗОВАНИЯ ГОРОД ПЕТЕРГОФ</w:t>
      </w:r>
    </w:p>
    <w:p w:rsidR="00AF7D03" w:rsidRPr="00377116" w:rsidRDefault="00AF7D03" w:rsidP="00AF7D03">
      <w:pPr>
        <w:spacing w:after="0"/>
        <w:jc w:val="center"/>
        <w:rPr>
          <w:b/>
        </w:rPr>
      </w:pPr>
      <w:r w:rsidRPr="00377116">
        <w:rPr>
          <w:b/>
        </w:rPr>
        <w:t>___________________________________________________</w:t>
      </w:r>
      <w:r>
        <w:rPr>
          <w:b/>
        </w:rPr>
        <w:t>___________</w:t>
      </w:r>
      <w:r w:rsidRPr="00377116">
        <w:rPr>
          <w:b/>
        </w:rPr>
        <w:t>_________________________</w:t>
      </w:r>
    </w:p>
    <w:p w:rsidR="00AF7D03" w:rsidRPr="00312D4D" w:rsidRDefault="00AF7D03" w:rsidP="00AF7D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F7D03" w:rsidRDefault="00AF7D03" w:rsidP="00AF7D03">
      <w:pPr>
        <w:jc w:val="both"/>
        <w:rPr>
          <w:rFonts w:ascii="Times New Roman" w:hAnsi="Times New Roman"/>
          <w:sz w:val="28"/>
          <w:szCs w:val="28"/>
        </w:rPr>
      </w:pPr>
      <w:r w:rsidRPr="00312D4D">
        <w:rPr>
          <w:rFonts w:ascii="Times New Roman" w:hAnsi="Times New Roman"/>
          <w:b/>
          <w:sz w:val="28"/>
          <w:szCs w:val="28"/>
        </w:rPr>
        <w:t xml:space="preserve">                                      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D03" w:rsidRPr="00FC55F0" w:rsidRDefault="00AF7D03" w:rsidP="00AF7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29.08.</w:t>
      </w:r>
      <w:r w:rsidRPr="005E5364">
        <w:rPr>
          <w:rFonts w:ascii="Times New Roman" w:hAnsi="Times New Roman"/>
          <w:sz w:val="28"/>
          <w:szCs w:val="28"/>
        </w:rPr>
        <w:t xml:space="preserve">2019 года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E536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Pr="005E536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№ 117</w:t>
      </w:r>
    </w:p>
    <w:p w:rsidR="00AF7D03" w:rsidRPr="00FC55F0" w:rsidRDefault="00AF7D03" w:rsidP="00AF7D03">
      <w:pPr>
        <w:autoSpaceDE w:val="0"/>
        <w:autoSpaceDN w:val="0"/>
        <w:adjustRightInd w:val="0"/>
        <w:ind w:left="709" w:right="439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11.01.2018 № 1 «</w:t>
      </w:r>
      <w:r w:rsidRPr="00FC55F0">
        <w:rPr>
          <w:rFonts w:ascii="Times New Roman" w:hAnsi="Times New Roman"/>
          <w:spacing w:val="-2"/>
          <w:sz w:val="24"/>
          <w:szCs w:val="24"/>
        </w:rPr>
        <w:t>Об утверждении нормативных затрат на обеспечение функций муниципального казенного учреждения муниципального образования город Петергоф «Спортивно-оздоровительный центр»</w:t>
      </w:r>
      <w:r>
        <w:rPr>
          <w:rFonts w:ascii="Times New Roman" w:hAnsi="Times New Roman"/>
          <w:spacing w:val="-2"/>
          <w:sz w:val="24"/>
          <w:szCs w:val="24"/>
        </w:rPr>
        <w:t xml:space="preserve"> на 2019</w:t>
      </w:r>
      <w:r w:rsidRPr="00FC55F0">
        <w:rPr>
          <w:rFonts w:ascii="Times New Roman" w:hAnsi="Times New Roman"/>
          <w:spacing w:val="-2"/>
          <w:sz w:val="24"/>
          <w:szCs w:val="24"/>
        </w:rPr>
        <w:t xml:space="preserve"> год</w:t>
      </w:r>
      <w:r>
        <w:rPr>
          <w:rFonts w:ascii="Times New Roman" w:hAnsi="Times New Roman"/>
          <w:spacing w:val="-2"/>
          <w:sz w:val="24"/>
          <w:szCs w:val="24"/>
        </w:rPr>
        <w:t>» (от 12.03.2019 № 23)</w:t>
      </w:r>
    </w:p>
    <w:p w:rsidR="00AF7D03" w:rsidRPr="00FC55F0" w:rsidRDefault="00AF7D03" w:rsidP="00AF7D03">
      <w:pPr>
        <w:autoSpaceDE w:val="0"/>
        <w:autoSpaceDN w:val="0"/>
        <w:adjustRightInd w:val="0"/>
        <w:spacing w:after="0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55F0"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</w:t>
      </w:r>
    </w:p>
    <w:p w:rsidR="00AF7D03" w:rsidRDefault="00AF7D03" w:rsidP="00AF7D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55F0">
        <w:rPr>
          <w:rFonts w:ascii="Times New Roman" w:hAnsi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AF7D03" w:rsidRPr="00FC55F0" w:rsidRDefault="00AF7D03" w:rsidP="00AF7D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F7D03" w:rsidRPr="00FC55F0" w:rsidRDefault="00AF7D03" w:rsidP="00AF7D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C55F0">
        <w:rPr>
          <w:rFonts w:ascii="Times New Roman" w:hAnsi="Times New Roman"/>
          <w:sz w:val="28"/>
          <w:szCs w:val="28"/>
        </w:rPr>
        <w:t>ПОСТАНОВЛЯЕТ:</w:t>
      </w:r>
    </w:p>
    <w:p w:rsidR="00AF7D03" w:rsidRDefault="00AF7D03" w:rsidP="00AF7D03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305406">
        <w:rPr>
          <w:rFonts w:ascii="Times New Roman" w:hAnsi="Times New Roman"/>
          <w:spacing w:val="-2"/>
          <w:sz w:val="28"/>
          <w:szCs w:val="28"/>
        </w:rPr>
        <w:t>1. Внести изменения в постановление местной администрации мун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305406">
        <w:rPr>
          <w:rFonts w:ascii="Times New Roman" w:hAnsi="Times New Roman"/>
          <w:spacing w:val="-2"/>
          <w:sz w:val="28"/>
          <w:szCs w:val="28"/>
        </w:rPr>
        <w:t xml:space="preserve">ципального </w:t>
      </w:r>
      <w:r w:rsidRPr="00AC4DFE">
        <w:rPr>
          <w:rFonts w:ascii="Times New Roman" w:hAnsi="Times New Roman"/>
          <w:spacing w:val="-2"/>
          <w:sz w:val="28"/>
          <w:szCs w:val="28"/>
        </w:rPr>
        <w:t xml:space="preserve">образования город Петергоф от 11.01.2018 №1 «Об утверждении нормативных затрат на обеспечение функций муниципального казенного учреждения муниципального образования город Петергоф «Спортивно-оздоровительный центр» на 2019 год» </w:t>
      </w:r>
      <w:r>
        <w:rPr>
          <w:rFonts w:ascii="Times New Roman" w:hAnsi="Times New Roman"/>
          <w:spacing w:val="-2"/>
          <w:sz w:val="28"/>
          <w:szCs w:val="28"/>
        </w:rPr>
        <w:t xml:space="preserve">(с изм. от 12.03.2019 № 23) согласно </w:t>
      </w:r>
      <w:proofErr w:type="gramStart"/>
      <w:r w:rsidRPr="00AC4DFE">
        <w:rPr>
          <w:rFonts w:ascii="Times New Roman" w:hAnsi="Times New Roman"/>
          <w:spacing w:val="-2"/>
          <w:sz w:val="28"/>
          <w:szCs w:val="28"/>
        </w:rPr>
        <w:t>приложени</w:t>
      </w:r>
      <w:r>
        <w:rPr>
          <w:rFonts w:ascii="Times New Roman" w:hAnsi="Times New Roman"/>
          <w:spacing w:val="-2"/>
          <w:sz w:val="28"/>
          <w:szCs w:val="28"/>
        </w:rPr>
        <w:t>ю</w:t>
      </w:r>
      <w:proofErr w:type="gramEnd"/>
      <w:r w:rsidRPr="00AC4DFE">
        <w:rPr>
          <w:rFonts w:ascii="Times New Roman" w:hAnsi="Times New Roman"/>
          <w:spacing w:val="-2"/>
          <w:sz w:val="28"/>
          <w:szCs w:val="28"/>
        </w:rPr>
        <w:t xml:space="preserve"> к </w:t>
      </w:r>
      <w:r>
        <w:rPr>
          <w:rFonts w:ascii="Times New Roman" w:hAnsi="Times New Roman"/>
          <w:spacing w:val="-2"/>
          <w:sz w:val="28"/>
          <w:szCs w:val="28"/>
        </w:rPr>
        <w:t>настоящему постановлению.</w:t>
      </w:r>
    </w:p>
    <w:p w:rsidR="00AF7D03" w:rsidRPr="00AC4DFE" w:rsidRDefault="00AF7D03" w:rsidP="00AF7D03">
      <w:pPr>
        <w:autoSpaceDE w:val="0"/>
        <w:autoSpaceDN w:val="0"/>
        <w:adjustRightInd w:val="0"/>
        <w:spacing w:after="0"/>
        <w:ind w:left="567" w:firstLine="540"/>
        <w:jc w:val="both"/>
        <w:rPr>
          <w:rStyle w:val="a6"/>
          <w:rFonts w:eastAsia="Calibri"/>
          <w:sz w:val="28"/>
          <w:szCs w:val="28"/>
        </w:rPr>
      </w:pPr>
      <w:r w:rsidRPr="00AC4DFE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AC4DF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C4DFE">
        <w:rPr>
          <w:rStyle w:val="a6"/>
          <w:rFonts w:eastAsia="Calibri"/>
          <w:sz w:val="28"/>
          <w:szCs w:val="28"/>
        </w:rPr>
        <w:t>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 (www.zakupki. gov.ru).</w:t>
      </w:r>
    </w:p>
    <w:p w:rsidR="00AF7D03" w:rsidRDefault="00AF7D03" w:rsidP="00AF7D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D03" w:rsidRPr="00AC4DFE" w:rsidRDefault="00AF7D03" w:rsidP="00AF7D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AC4D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AC4DFE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AF7D03" w:rsidRPr="00FC55F0" w:rsidRDefault="00AF7D03" w:rsidP="00AF7D0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F7D03" w:rsidRDefault="00AF7D03" w:rsidP="00AF7D03">
      <w:pPr>
        <w:spacing w:after="0"/>
        <w:ind w:left="567"/>
        <w:jc w:val="both"/>
        <w:rPr>
          <w:rFonts w:ascii="Times New Roman" w:hAnsi="Times New Roman"/>
        </w:rPr>
      </w:pPr>
      <w:r w:rsidRPr="00FC55F0">
        <w:rPr>
          <w:rFonts w:ascii="Times New Roman" w:hAnsi="Times New Roman"/>
          <w:sz w:val="28"/>
          <w:szCs w:val="28"/>
        </w:rPr>
        <w:t xml:space="preserve">город Петергоф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Т.С. Егорова</w:t>
      </w:r>
    </w:p>
    <w:p w:rsidR="00AF7D03" w:rsidRDefault="00AF7D03" w:rsidP="00AF7D03">
      <w:pPr>
        <w:spacing w:after="0"/>
        <w:jc w:val="right"/>
      </w:pPr>
    </w:p>
    <w:p w:rsidR="00AF7D03" w:rsidRDefault="00AF7D03" w:rsidP="00AF7D03">
      <w:pPr>
        <w:spacing w:after="0"/>
        <w:jc w:val="right"/>
      </w:pPr>
    </w:p>
    <w:p w:rsidR="00AF7D03" w:rsidRDefault="00AF7D03" w:rsidP="00AF7D03">
      <w:pPr>
        <w:spacing w:after="0"/>
        <w:jc w:val="right"/>
        <w:sectPr w:rsidR="00AF7D03" w:rsidSect="009F7FD1">
          <w:headerReference w:type="default" r:id="rId5"/>
          <w:pgSz w:w="11905" w:h="16838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AF7D03" w:rsidRDefault="00AF7D03" w:rsidP="00AF7D03">
      <w:pPr>
        <w:spacing w:after="0"/>
        <w:jc w:val="right"/>
      </w:pPr>
      <w:r>
        <w:lastRenderedPageBreak/>
        <w:t xml:space="preserve">Приложение </w:t>
      </w:r>
    </w:p>
    <w:p w:rsidR="00AF7D03" w:rsidRDefault="00AF7D03" w:rsidP="00AF7D03">
      <w:pPr>
        <w:spacing w:after="0"/>
        <w:jc w:val="right"/>
      </w:pPr>
      <w:r>
        <w:t xml:space="preserve">к постановлению местной администрации </w:t>
      </w:r>
    </w:p>
    <w:p w:rsidR="00AF7D03" w:rsidRDefault="00AF7D03" w:rsidP="00AF7D03">
      <w:pPr>
        <w:spacing w:after="0"/>
        <w:jc w:val="right"/>
      </w:pPr>
      <w:r>
        <w:t>муниципального образования город Петергоф</w:t>
      </w:r>
    </w:p>
    <w:p w:rsidR="00AF7D03" w:rsidRDefault="00AF7D03" w:rsidP="00AF7D03">
      <w:pPr>
        <w:spacing w:after="0"/>
        <w:jc w:val="right"/>
      </w:pPr>
      <w:r>
        <w:t xml:space="preserve">от </w:t>
      </w:r>
      <w:proofErr w:type="gramStart"/>
      <w:r>
        <w:t>29.08.2019  года</w:t>
      </w:r>
      <w:proofErr w:type="gramEnd"/>
      <w:r>
        <w:t xml:space="preserve"> № 117</w:t>
      </w:r>
    </w:p>
    <w:p w:rsidR="00AF7D03" w:rsidRDefault="00AF7D03" w:rsidP="00AF7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F7D03" w:rsidRPr="00560D58" w:rsidRDefault="00AF7D03" w:rsidP="00AF7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D58">
        <w:rPr>
          <w:rFonts w:ascii="Times New Roman" w:hAnsi="Times New Roman"/>
          <w:sz w:val="28"/>
          <w:szCs w:val="28"/>
        </w:rPr>
        <w:t xml:space="preserve">НОРМАТИВНЫЕ ЗАТРАТЫ </w:t>
      </w:r>
    </w:p>
    <w:p w:rsidR="00AF7D03" w:rsidRPr="00560D58" w:rsidRDefault="00AF7D03" w:rsidP="00AF7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D03" w:rsidRDefault="00AF7D03" w:rsidP="00AF7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FF8">
        <w:rPr>
          <w:rFonts w:ascii="Times New Roman" w:hAnsi="Times New Roman"/>
          <w:sz w:val="28"/>
          <w:szCs w:val="28"/>
        </w:rPr>
        <w:t>на обеспечение функций Муниципального казенного учреждения Муниципального образования город Петергоф «Спортивно-оздоровительный центр» в 2019 году</w:t>
      </w:r>
    </w:p>
    <w:p w:rsidR="00AF7D03" w:rsidRPr="00024FF8" w:rsidRDefault="00AF7D03" w:rsidP="00AF7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947"/>
        <w:gridCol w:w="1842"/>
        <w:gridCol w:w="9185"/>
      </w:tblGrid>
      <w:tr w:rsidR="00AF7D03" w:rsidRPr="00F45C52" w:rsidTr="001C7F0E">
        <w:trPr>
          <w:trHeight w:val="1187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5C5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F45C52"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D03" w:rsidRPr="00F45C52" w:rsidRDefault="00AF7D03" w:rsidP="001C7F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C52">
              <w:rPr>
                <w:rFonts w:ascii="Times New Roman" w:eastAsia="Times New Roman" w:hAnsi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5C52">
              <w:rPr>
                <w:rFonts w:ascii="Times New Roman" w:hAnsi="Times New Roman"/>
                <w:b/>
                <w:sz w:val="20"/>
                <w:szCs w:val="20"/>
              </w:rPr>
              <w:t>Значение нормативных затрат на 2019 год, руб.</w:t>
            </w:r>
          </w:p>
        </w:tc>
        <w:tc>
          <w:tcPr>
            <w:tcW w:w="9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D03" w:rsidRPr="00F45C52" w:rsidRDefault="00AF7D03" w:rsidP="001C7F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C52">
              <w:rPr>
                <w:rFonts w:ascii="Times New Roman" w:eastAsia="Times New Roman" w:hAnsi="Times New Roman"/>
                <w:b/>
                <w:sz w:val="20"/>
                <w:szCs w:val="20"/>
              </w:rPr>
              <w:t>Порядок расчета нормативных затрат</w:t>
            </w:r>
          </w:p>
        </w:tc>
      </w:tr>
      <w:tr w:rsidR="00AF7D03" w:rsidRPr="00F45C52" w:rsidTr="001C7F0E">
        <w:tc>
          <w:tcPr>
            <w:tcW w:w="876" w:type="dxa"/>
            <w:shd w:val="clear" w:color="auto" w:fill="auto"/>
          </w:tcPr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5C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5C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5C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5C5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F7D03" w:rsidRPr="00F45C52" w:rsidTr="001C7F0E">
        <w:trPr>
          <w:trHeight w:val="1242"/>
        </w:trPr>
        <w:tc>
          <w:tcPr>
            <w:tcW w:w="876" w:type="dxa"/>
            <w:shd w:val="clear" w:color="auto" w:fill="auto"/>
          </w:tcPr>
          <w:p w:rsidR="00AF7D03" w:rsidRPr="00F45C52" w:rsidRDefault="00AF7D03" w:rsidP="001C7F0E">
            <w:pPr>
              <w:pStyle w:val="ConsPlusNormal"/>
              <w:rPr>
                <w:b/>
                <w:bCs/>
                <w:color w:val="000001"/>
              </w:rPr>
            </w:pPr>
            <w:r w:rsidRPr="00F45C52">
              <w:rPr>
                <w:bCs/>
                <w:color w:val="000001"/>
              </w:rPr>
              <w:t xml:space="preserve"> </w:t>
            </w:r>
            <w:r w:rsidRPr="00F45C52">
              <w:rPr>
                <w:b/>
                <w:bCs/>
                <w:color w:val="000001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AF7D03" w:rsidRPr="00F45C52" w:rsidRDefault="00AF7D03" w:rsidP="001C7F0E">
            <w:pPr>
              <w:pStyle w:val="ConsPlusNormal"/>
              <w:rPr>
                <w:bCs/>
                <w:color w:val="000001"/>
              </w:rPr>
            </w:pPr>
            <w:r w:rsidRPr="00F45C52">
              <w:rPr>
                <w:bCs/>
                <w:color w:val="000001"/>
              </w:rPr>
              <w:t>Затраты на информационно-коммуникационные технологии</w:t>
            </w:r>
          </w:p>
        </w:tc>
        <w:tc>
          <w:tcPr>
            <w:tcW w:w="1842" w:type="dxa"/>
            <w:shd w:val="clear" w:color="auto" w:fill="auto"/>
          </w:tcPr>
          <w:p w:rsidR="00AF7D03" w:rsidRPr="00A95834" w:rsidRDefault="00AF7D03" w:rsidP="001C7F0E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9583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147970,66</w:t>
            </w:r>
          </w:p>
          <w:p w:rsidR="00AF7D03" w:rsidRPr="00A95834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85" w:type="dxa"/>
            <w:shd w:val="clear" w:color="auto" w:fill="auto"/>
          </w:tcPr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Нормативные затраты</w:t>
            </w:r>
            <w:r w:rsidRPr="00F45C52">
              <w:rPr>
                <w:rFonts w:ascii="Times New Roman" w:hAnsi="Times New Roman"/>
                <w:bCs/>
                <w:sz w:val="20"/>
                <w:szCs w:val="20"/>
              </w:rPr>
              <w:t xml:space="preserve"> на информационно-коммуникационные технологии</w:t>
            </w:r>
            <w:r w:rsidRPr="00F45C52">
              <w:rPr>
                <w:rFonts w:ascii="Times New Roman" w:hAnsi="Times New Roman"/>
                <w:sz w:val="20"/>
                <w:szCs w:val="20"/>
              </w:rPr>
              <w:t xml:space="preserve"> включают в себя: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- затраты на услуги связи;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- нормативные затраты на содержание имущества;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- нормативные затраты на приобретение прочих работ и услуг, не относящихся к затратам на услуги связи, аренду и содержание имущества;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-затраты на услуги ФГУП почты России</w:t>
            </w:r>
          </w:p>
        </w:tc>
      </w:tr>
      <w:tr w:rsidR="00AF7D03" w:rsidRPr="00F45C52" w:rsidTr="001C7F0E">
        <w:tc>
          <w:tcPr>
            <w:tcW w:w="876" w:type="dxa"/>
            <w:shd w:val="clear" w:color="auto" w:fill="auto"/>
          </w:tcPr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5C5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5C52">
              <w:rPr>
                <w:rFonts w:ascii="Times New Roman" w:hAnsi="Times New Roman"/>
                <w:sz w:val="20"/>
                <w:szCs w:val="20"/>
                <w:highlight w:val="yellow"/>
              </w:rPr>
              <w:t>Прочие затраты</w:t>
            </w:r>
          </w:p>
        </w:tc>
        <w:tc>
          <w:tcPr>
            <w:tcW w:w="1842" w:type="dxa"/>
            <w:shd w:val="clear" w:color="auto" w:fill="auto"/>
          </w:tcPr>
          <w:p w:rsidR="00AF7D03" w:rsidRPr="00F45C52" w:rsidRDefault="00AF7D03" w:rsidP="001C7F0E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45C52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 499 774,70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Нормативные прочие затраты</w:t>
            </w:r>
            <w:r w:rsidRPr="00F45C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5C52">
              <w:rPr>
                <w:rFonts w:ascii="Times New Roman" w:hAnsi="Times New Roman"/>
                <w:sz w:val="20"/>
                <w:szCs w:val="20"/>
              </w:rPr>
              <w:t>включают в себя: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- Затраты на коммунальные услуги;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- Затраты на аренду помещений и оборудования;</w:t>
            </w:r>
          </w:p>
          <w:p w:rsidR="00AF7D03" w:rsidRPr="00F45C52" w:rsidRDefault="00AF7D03" w:rsidP="001C7F0E">
            <w:pPr>
              <w:pStyle w:val="ConsPlusNormal"/>
            </w:pPr>
            <w:r w:rsidRPr="00F45C52">
              <w:t>- Затраты на содержание имущества, не отнесенные к затратам на содержание имущества в рамках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затрат на информационно-коммуникационные технологии;</w:t>
            </w:r>
          </w:p>
          <w:p w:rsidR="00AF7D03" w:rsidRPr="00F45C52" w:rsidRDefault="00AF7D03" w:rsidP="001C7F0E">
            <w:pPr>
              <w:pStyle w:val="ConsPlusNormal"/>
            </w:pPr>
            <w:r w:rsidRPr="00F45C52">
              <w:t>-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      </w:r>
          </w:p>
          <w:p w:rsidR="00AF7D03" w:rsidRPr="00F45C52" w:rsidRDefault="00AF7D03" w:rsidP="001C7F0E">
            <w:pPr>
              <w:pStyle w:val="ConsPlusNormal"/>
            </w:pPr>
            <w:r w:rsidRPr="00F45C52"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технологии;</w:t>
            </w:r>
          </w:p>
          <w:p w:rsidR="00AF7D03" w:rsidRPr="00F45C52" w:rsidRDefault="00AF7D03" w:rsidP="001C7F0E">
            <w:pPr>
              <w:pStyle w:val="ConsPlusNormal"/>
            </w:pPr>
            <w:r w:rsidRPr="00F45C52">
              <w:t xml:space="preserve">- Затраты на приобретение основных средств, не отнесенные к затратам на приобретение основных </w:t>
            </w:r>
            <w:proofErr w:type="gramStart"/>
            <w:r w:rsidRPr="00F45C52">
              <w:t>средств  в</w:t>
            </w:r>
            <w:proofErr w:type="gramEnd"/>
            <w:r w:rsidRPr="00F45C52">
              <w:t xml:space="preserve">  рамках затрат на информационно-коммуникационные технологии;</w:t>
            </w:r>
          </w:p>
          <w:p w:rsidR="00AF7D03" w:rsidRPr="00F45C52" w:rsidRDefault="00AF7D03" w:rsidP="001C7F0E">
            <w:pPr>
              <w:pStyle w:val="ConsPlusNormal"/>
            </w:pPr>
            <w:r w:rsidRPr="00F45C52">
              <w:t>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  <w:p w:rsidR="00AF7D03" w:rsidRPr="00F45C52" w:rsidRDefault="00AF7D03" w:rsidP="001C7F0E">
            <w:pPr>
              <w:pStyle w:val="ConsPlusNormal"/>
            </w:pPr>
            <w:r w:rsidRPr="00F45C52">
              <w:lastRenderedPageBreak/>
              <w:t>- Затраты на изготовление электронно-цифровой подписи;</w:t>
            </w:r>
          </w:p>
          <w:p w:rsidR="00AF7D03" w:rsidRPr="00F45C52" w:rsidRDefault="00AF7D03" w:rsidP="001C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- Затраты на обеспечение охраны объекта.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7D03" w:rsidRPr="00F45C52" w:rsidTr="001C7F0E">
        <w:tc>
          <w:tcPr>
            <w:tcW w:w="876" w:type="dxa"/>
            <w:shd w:val="clear" w:color="auto" w:fill="auto"/>
          </w:tcPr>
          <w:p w:rsidR="00AF7D03" w:rsidRPr="00024FF8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4F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947" w:type="dxa"/>
            <w:shd w:val="clear" w:color="auto" w:fill="auto"/>
          </w:tcPr>
          <w:p w:rsidR="00AF7D03" w:rsidRPr="00024FF8" w:rsidRDefault="00AF7D03" w:rsidP="001C7F0E">
            <w:pPr>
              <w:pStyle w:val="ConsPlusNormal"/>
            </w:pPr>
            <w:r w:rsidRPr="00024FF8">
              <w:t>Затраты на аренду помещений и оборудования</w:t>
            </w:r>
          </w:p>
          <w:p w:rsidR="00AF7D03" w:rsidRPr="00024FF8" w:rsidRDefault="00AF7D03" w:rsidP="001C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F7D03" w:rsidRPr="00024FF8" w:rsidRDefault="00AF7D03" w:rsidP="001C7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2 293 275</w:t>
            </w:r>
            <w:r w:rsidRPr="00024FF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FF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185" w:type="dxa"/>
            <w:shd w:val="clear" w:color="auto" w:fill="auto"/>
            <w:vAlign w:val="center"/>
          </w:tcPr>
          <w:p w:rsidR="00AF7D03" w:rsidRPr="00F45C52" w:rsidRDefault="00AF7D03" w:rsidP="001C7F0E">
            <w:pPr>
              <w:pStyle w:val="ConsPlusNormal"/>
            </w:pPr>
            <w:r w:rsidRPr="00F45C52">
              <w:t>Затраты на аренду помещений и оборудования включают в себя: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- Затраты на аренду помещений;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- Затраты на аренду помещения (зала) для проведения занятий;</w:t>
            </w:r>
          </w:p>
          <w:p w:rsidR="00AF7D03" w:rsidRPr="00F45C52" w:rsidRDefault="00AF7D03" w:rsidP="001C7F0E">
            <w:pPr>
              <w:pStyle w:val="ConsPlusNormal"/>
            </w:pPr>
            <w:r w:rsidRPr="00F45C52">
              <w:t>- Затраты на содержание имущества, не отнесенные к затратам на содержание имущества в рамках</w:t>
            </w:r>
          </w:p>
          <w:p w:rsidR="00AF7D03" w:rsidRPr="00F45C52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5C52">
              <w:rPr>
                <w:rFonts w:ascii="Times New Roman" w:hAnsi="Times New Roman"/>
                <w:sz w:val="20"/>
                <w:szCs w:val="20"/>
              </w:rPr>
              <w:t>затрат на информационно-коммуникационные технологии;</w:t>
            </w:r>
          </w:p>
        </w:tc>
      </w:tr>
      <w:tr w:rsidR="00AF7D03" w:rsidRPr="00F45C52" w:rsidTr="001C7F0E">
        <w:tc>
          <w:tcPr>
            <w:tcW w:w="876" w:type="dxa"/>
            <w:shd w:val="clear" w:color="auto" w:fill="auto"/>
          </w:tcPr>
          <w:p w:rsidR="00AF7D03" w:rsidRPr="00024FF8" w:rsidRDefault="00AF7D03" w:rsidP="001C7F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4FF8">
              <w:rPr>
                <w:rFonts w:ascii="Times New Roman" w:hAnsi="Times New Roman"/>
                <w:b/>
                <w:sz w:val="20"/>
                <w:szCs w:val="20"/>
              </w:rPr>
              <w:t>2.2.2.</w:t>
            </w:r>
          </w:p>
        </w:tc>
        <w:tc>
          <w:tcPr>
            <w:tcW w:w="2947" w:type="dxa"/>
            <w:shd w:val="clear" w:color="auto" w:fill="auto"/>
          </w:tcPr>
          <w:p w:rsidR="00AF7D03" w:rsidRPr="00024FF8" w:rsidRDefault="00AF7D03" w:rsidP="001C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24FF8">
              <w:rPr>
                <w:rFonts w:ascii="Times New Roman" w:hAnsi="Times New Roman"/>
                <w:sz w:val="20"/>
                <w:szCs w:val="20"/>
              </w:rPr>
              <w:t>Затраты на аренду помещения (зала) для проведения тренировочных занятий</w:t>
            </w:r>
          </w:p>
        </w:tc>
        <w:tc>
          <w:tcPr>
            <w:tcW w:w="1842" w:type="dxa"/>
            <w:shd w:val="clear" w:color="auto" w:fill="auto"/>
          </w:tcPr>
          <w:p w:rsidR="00AF7D03" w:rsidRPr="00024FF8" w:rsidRDefault="00AF7D03" w:rsidP="001C7F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2 187 30</w:t>
            </w:r>
            <w:r w:rsidRPr="00024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:rsidR="00AF7D03" w:rsidRPr="00024FF8" w:rsidRDefault="00AF7D03" w:rsidP="001C7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5" w:type="dxa"/>
            <w:shd w:val="clear" w:color="auto" w:fill="auto"/>
            <w:vAlign w:val="center"/>
          </w:tcPr>
          <w:p w:rsidR="00AF7D03" w:rsidRPr="00F45C52" w:rsidRDefault="00AF7D03" w:rsidP="001C7F0E">
            <w:pPr>
              <w:pStyle w:val="ConsPlusNormal"/>
              <w:ind w:firstLine="540"/>
            </w:pPr>
            <w:r w:rsidRPr="00F45C52">
              <w:t>Затраты на аренду помещения (зала) для проведения тренировочных занятий (</w:t>
            </w:r>
            <w:r w:rsidRPr="00F45C52">
              <w:rPr>
                <w:noProof/>
                <w:position w:val="-12"/>
              </w:rPr>
              <w:drawing>
                <wp:inline distT="0" distB="0" distL="0" distR="0" wp14:anchorId="53713D02" wp14:editId="3A3E4E84">
                  <wp:extent cx="289560" cy="274320"/>
                  <wp:effectExtent l="0" t="0" r="0" b="0"/>
                  <wp:docPr id="336" name="Рисунок 336" descr="base_1_195511_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base_1_195511_6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C52">
              <w:t>) определяются по формуле:</w:t>
            </w:r>
          </w:p>
          <w:p w:rsidR="00AF7D03" w:rsidRPr="00F45C52" w:rsidRDefault="00AF7D03" w:rsidP="001C7F0E">
            <w:pPr>
              <w:pStyle w:val="ConsPlusNormal"/>
            </w:pPr>
            <w:r w:rsidRPr="00F45C52">
              <w:rPr>
                <w:noProof/>
                <w:position w:val="-28"/>
              </w:rPr>
              <w:drawing>
                <wp:inline distT="0" distB="0" distL="0" distR="0" wp14:anchorId="0357012A" wp14:editId="3BD44841">
                  <wp:extent cx="1600200" cy="518160"/>
                  <wp:effectExtent l="0" t="0" r="0" b="0"/>
                  <wp:docPr id="335" name="Рисунок 335" descr="base_1_195511_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base_1_195511_6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45C52">
              <w:t>,где</w:t>
            </w:r>
            <w:proofErr w:type="gramEnd"/>
            <w:r w:rsidRPr="00F45C52">
              <w:t>:</w:t>
            </w:r>
          </w:p>
          <w:p w:rsidR="00AF7D03" w:rsidRPr="00F45C52" w:rsidRDefault="00AF7D03" w:rsidP="001C7F0E">
            <w:pPr>
              <w:pStyle w:val="ConsPlusNormal"/>
              <w:ind w:firstLine="540"/>
            </w:pPr>
            <w:r w:rsidRPr="00F45C52">
              <w:rPr>
                <w:noProof/>
                <w:position w:val="-12"/>
              </w:rPr>
              <w:drawing>
                <wp:inline distT="0" distB="0" distL="0" distR="0" wp14:anchorId="59E4AE98" wp14:editId="350AD3E9">
                  <wp:extent cx="388620" cy="274320"/>
                  <wp:effectExtent l="0" t="0" r="0" b="0"/>
                  <wp:docPr id="334" name="Рисунок 334" descr="base_1_195511_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base_1_195511_6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C52">
              <w:t xml:space="preserve"> - планируемое количество суток аренды i-</w:t>
            </w:r>
            <w:proofErr w:type="spellStart"/>
            <w:r w:rsidRPr="00F45C52">
              <w:t>го</w:t>
            </w:r>
            <w:proofErr w:type="spellEnd"/>
            <w:r w:rsidRPr="00F45C52">
              <w:t xml:space="preserve"> помещения (зала);</w:t>
            </w:r>
          </w:p>
          <w:p w:rsidR="00AF7D03" w:rsidRPr="00F45C52" w:rsidRDefault="00AF7D03" w:rsidP="001C7F0E">
            <w:pPr>
              <w:pStyle w:val="ConsPlusNormal"/>
              <w:ind w:firstLine="540"/>
            </w:pPr>
            <w:r w:rsidRPr="00F45C52">
              <w:rPr>
                <w:noProof/>
                <w:position w:val="-12"/>
              </w:rPr>
              <w:drawing>
                <wp:inline distT="0" distB="0" distL="0" distR="0" wp14:anchorId="7B70718D" wp14:editId="23C11B3F">
                  <wp:extent cx="342900" cy="274320"/>
                  <wp:effectExtent l="0" t="0" r="0" b="0"/>
                  <wp:docPr id="333" name="Рисунок 333" descr="base_1_195511_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base_1_195511_6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C52">
              <w:t xml:space="preserve"> - цена аренды i-</w:t>
            </w:r>
            <w:proofErr w:type="spellStart"/>
            <w:r w:rsidRPr="00F45C52">
              <w:t>го</w:t>
            </w:r>
            <w:proofErr w:type="spellEnd"/>
            <w:r w:rsidRPr="00F45C52">
              <w:t xml:space="preserve"> помещения (зала) в сутки.</w:t>
            </w:r>
          </w:p>
        </w:tc>
      </w:tr>
    </w:tbl>
    <w:p w:rsidR="00AF7D03" w:rsidRDefault="00AF7D03" w:rsidP="00AF7D03"/>
    <w:p w:rsidR="00AF7D03" w:rsidRDefault="00AF7D03" w:rsidP="00AF7D03"/>
    <w:p w:rsidR="00AE5A72" w:rsidRDefault="00AE5A72"/>
    <w:sectPr w:rsidR="00AE5A72" w:rsidSect="00C672C2">
      <w:pgSz w:w="16838" w:h="11905" w:orient="landscape"/>
      <w:pgMar w:top="1134" w:right="1134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65" w:rsidRDefault="00AF7D03">
    <w:pPr>
      <w:pStyle w:val="a3"/>
      <w:jc w:val="center"/>
    </w:pPr>
  </w:p>
  <w:p w:rsidR="006B6D65" w:rsidRDefault="00AF7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BF"/>
    <w:rsid w:val="004D30BF"/>
    <w:rsid w:val="006369E3"/>
    <w:rsid w:val="00AE5A72"/>
    <w:rsid w:val="00AF7D03"/>
    <w:rsid w:val="00E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0B54-9868-4554-AC4A-D97FBC6D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7D03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D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rsid w:val="00AF7D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7D0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F7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F7D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F7D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2019-08-29T08:12:00Z</dcterms:created>
  <dcterms:modified xsi:type="dcterms:W3CDTF">2019-08-29T08:13:00Z</dcterms:modified>
</cp:coreProperties>
</file>